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-649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</w:t>
      </w:r>
      <w:r>
        <w:rPr>
          <w:rFonts w:ascii="Times New Roman" w:eastAsia="Times New Roman" w:hAnsi="Times New Roman" w:cs="Times New Roman"/>
          <w:sz w:val="26"/>
          <w:szCs w:val="26"/>
        </w:rPr>
        <w:t>-01-2024-002663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94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Барышниковой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</w:t>
      </w:r>
    </w:p>
    <w:p>
      <w:pPr>
        <w:spacing w:before="0" w:after="0"/>
        <w:ind w:right="21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Барышникова И.И.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размере </w:t>
      </w:r>
      <w:r>
        <w:rPr>
          <w:rStyle w:val="cat-UserDefinedgrp-35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18810586231031006830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Барышникова И.И.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подтвердил изложенное в протоколе об административном правонарушении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Барышниковой И.И.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Барышниковой И.И.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8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1rplc-3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9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уплачен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0rplc-34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Барышниковой И.И.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Барышниковой И.И.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Барышникову </w:t>
      </w:r>
      <w:r>
        <w:rPr>
          <w:rStyle w:val="cat-UserDefinedgrp-41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UserDefinedgrp-42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0412365400675006492420125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3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36rplc-19">
    <w:name w:val="cat-UserDefined grp-36 rplc-19"/>
    <w:basedOn w:val="DefaultParagraphFont"/>
  </w:style>
  <w:style w:type="character" w:customStyle="1" w:styleId="cat-UserDefinedgrp-11rplc-21">
    <w:name w:val="cat-UserDefined grp-11 rplc-21"/>
    <w:basedOn w:val="DefaultParagraphFont"/>
  </w:style>
  <w:style w:type="character" w:customStyle="1" w:styleId="cat-UserDefinedgrp-37rplc-23">
    <w:name w:val="cat-UserDefined grp-37 rplc-23"/>
    <w:basedOn w:val="DefaultParagraphFont"/>
  </w:style>
  <w:style w:type="character" w:customStyle="1" w:styleId="cat-UserDefinedgrp-38rplc-28">
    <w:name w:val="cat-UserDefined grp-38 rplc-28"/>
    <w:basedOn w:val="DefaultParagraphFont"/>
  </w:style>
  <w:style w:type="character" w:customStyle="1" w:styleId="cat-UserDefinedgrp-11rplc-30">
    <w:name w:val="cat-UserDefined grp-11 rplc-30"/>
    <w:basedOn w:val="DefaultParagraphFont"/>
  </w:style>
  <w:style w:type="character" w:customStyle="1" w:styleId="cat-UserDefinedgrp-39rplc-31">
    <w:name w:val="cat-UserDefined grp-39 rplc-31"/>
    <w:basedOn w:val="DefaultParagraphFont"/>
  </w:style>
  <w:style w:type="character" w:customStyle="1" w:styleId="cat-UserDefinedgrp-40rplc-34">
    <w:name w:val="cat-UserDefined grp-40 rplc-34"/>
    <w:basedOn w:val="DefaultParagraphFont"/>
  </w:style>
  <w:style w:type="character" w:customStyle="1" w:styleId="cat-UserDefinedgrp-41rplc-38">
    <w:name w:val="cat-UserDefined grp-41 rplc-38"/>
    <w:basedOn w:val="DefaultParagraphFont"/>
  </w:style>
  <w:style w:type="character" w:customStyle="1" w:styleId="cat-UserDefinedgrp-42rplc-40">
    <w:name w:val="cat-UserDefined grp-42 rplc-40"/>
    <w:basedOn w:val="DefaultParagraphFont"/>
  </w:style>
  <w:style w:type="character" w:customStyle="1" w:styleId="cat-UserDefinedgrp-43rplc-51">
    <w:name w:val="cat-UserDefined grp-43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